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05FEEACB" w:rsidR="00E34C69" w:rsidRDefault="00E34C69" w:rsidP="00386E66">
      <w:pPr>
        <w:spacing w:after="0" w:line="240" w:lineRule="auto"/>
        <w:ind w:left="2520"/>
        <w:jc w:val="both"/>
        <w:rPr>
          <w:rFonts w:ascii="Sylfaen" w:hAnsi="Sylfaen" w:cs="Sylfaen"/>
          <w:b/>
          <w:noProof/>
        </w:rPr>
      </w:pPr>
    </w:p>
    <w:p w14:paraId="1F8223FF" w14:textId="31EDCC71" w:rsidR="001653BA" w:rsidRDefault="001653BA" w:rsidP="00386E66">
      <w:pPr>
        <w:spacing w:after="0" w:line="240" w:lineRule="auto"/>
        <w:ind w:left="2520"/>
        <w:jc w:val="both"/>
        <w:rPr>
          <w:rFonts w:ascii="Sylfaen" w:hAnsi="Sylfaen" w:cs="Sylfaen"/>
          <w:b/>
          <w:noProof/>
        </w:rPr>
      </w:pPr>
    </w:p>
    <w:p w14:paraId="0AC8CF2A" w14:textId="31EBB0D5" w:rsidR="001653BA" w:rsidRDefault="001653BA" w:rsidP="001653BA">
      <w:pPr>
        <w:spacing w:after="0" w:line="240" w:lineRule="auto"/>
        <w:ind w:left="1620"/>
        <w:jc w:val="both"/>
        <w:rPr>
          <w:rFonts w:ascii="Sylfaen" w:hAnsi="Sylfaen"/>
          <w:noProof/>
          <w:lang w:val="ka-GE"/>
        </w:rPr>
      </w:pPr>
      <w:r>
        <w:rPr>
          <w:noProof/>
        </w:rPr>
        <w:drawing>
          <wp:inline distT="0" distB="0" distL="0" distR="0" wp14:anchorId="39EBBA50" wp14:editId="12F35E9A">
            <wp:extent cx="3576285" cy="18750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1784" cy="1883204"/>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5E244F41" w:rsidR="009815C7" w:rsidRDefault="009815C7" w:rsidP="00386E66">
      <w:pPr>
        <w:spacing w:after="0" w:line="240" w:lineRule="auto"/>
        <w:jc w:val="both"/>
        <w:rPr>
          <w:rFonts w:ascii="Sylfaen" w:hAnsi="Sylfaen" w:cs="Sylfaen"/>
          <w:b/>
        </w:rPr>
      </w:pPr>
    </w:p>
    <w:p w14:paraId="32014DC0" w14:textId="09ECFC2C" w:rsidR="001653BA" w:rsidRDefault="001653BA" w:rsidP="00386E66">
      <w:pPr>
        <w:spacing w:after="0" w:line="240" w:lineRule="auto"/>
        <w:jc w:val="both"/>
        <w:rPr>
          <w:rFonts w:ascii="Sylfaen" w:hAnsi="Sylfaen" w:cs="Sylfaen"/>
          <w:b/>
        </w:rPr>
      </w:pPr>
    </w:p>
    <w:p w14:paraId="6392E492" w14:textId="5F4E4C08" w:rsidR="001653BA" w:rsidRDefault="001653BA" w:rsidP="00386E66">
      <w:pPr>
        <w:spacing w:after="0" w:line="240" w:lineRule="auto"/>
        <w:jc w:val="both"/>
        <w:rPr>
          <w:rFonts w:ascii="Sylfaen" w:hAnsi="Sylfaen" w:cs="Sylfaen"/>
          <w:b/>
        </w:rPr>
      </w:pPr>
    </w:p>
    <w:p w14:paraId="59C7AF7D" w14:textId="77777777" w:rsidR="001653BA" w:rsidRPr="00E37C5C" w:rsidRDefault="001653BA"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1DF891A0"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8F0953">
        <w:rPr>
          <w:rFonts w:ascii="Sylfaen" w:hAnsi="Sylfaen" w:cs="Sylfaen"/>
          <w:lang w:val="ka-GE"/>
        </w:rPr>
        <w:t>გარდაბნის გამწმენდი ნაგებობა</w:t>
      </w:r>
      <w:r w:rsidRPr="00C27890">
        <w:rPr>
          <w:rFonts w:ascii="Sylfaen" w:hAnsi="Sylfaen" w:cs="Calibri"/>
          <w:lang w:val="ka-GE"/>
        </w:rPr>
        <w:t>“</w:t>
      </w:r>
      <w:r w:rsidRPr="00C27890">
        <w:rPr>
          <w:rFonts w:ascii="Sylfaen" w:hAnsi="Sylfaen"/>
          <w:lang w:val="ka-GE"/>
        </w:rPr>
        <w:t xml:space="preserve"> </w:t>
      </w:r>
      <w:r w:rsidR="008F0953">
        <w:rPr>
          <w:rFonts w:ascii="Arial" w:hAnsi="Arial" w:cs="Arial"/>
          <w:lang w:val="ka-GE"/>
        </w:rPr>
        <w:t>(</w:t>
      </w:r>
      <w:r w:rsidR="008F0953">
        <w:rPr>
          <w:rFonts w:ascii="Arial" w:hAnsi="Arial" w:cs="Arial"/>
        </w:rPr>
        <w:t>GST</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8F0953">
        <w:rPr>
          <w:rFonts w:ascii="Arial" w:hAnsi="Arial" w:cs="Arial"/>
          <w:lang w:val="ka-GE"/>
        </w:rPr>
        <w:t>203828</w:t>
      </w:r>
      <w:r w:rsidR="008F0953" w:rsidRPr="008F0953">
        <w:rPr>
          <w:rFonts w:ascii="Arial" w:hAnsi="Arial" w:cs="Arial"/>
          <w:lang w:val="ka-GE"/>
        </w:rPr>
        <w:t>313</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0AD0D7EA" w:rsidR="00440A96"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w:t>
      </w:r>
      <w:r w:rsidR="00E563CE">
        <w:rPr>
          <w:rFonts w:ascii="Sylfaen" w:hAnsi="Sylfaen" w:cs="Sylfaen"/>
          <w:lang w:val="ka-GE"/>
        </w:rPr>
        <w:t>ბები; დანართი N3-სახარჯი მასალა</w:t>
      </w:r>
      <w:r w:rsidR="008F0953">
        <w:rPr>
          <w:rFonts w:ascii="Sylfaen" w:hAnsi="Sylfaen" w:cs="Sylfaen"/>
          <w:lang w:val="ka-GE"/>
        </w:rPr>
        <w:t>)</w:t>
      </w:r>
      <w:r w:rsidR="00742DC5">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8F0953">
        <w:rPr>
          <w:rFonts w:ascii="Sylfaen" w:hAnsi="Sylfaen" w:cs="Sylfaen"/>
          <w:lang w:val="ka-GE"/>
        </w:rPr>
        <w:t xml:space="preserve">30 ივნისისა. </w:t>
      </w:r>
      <w:r w:rsidR="00573628">
        <w:rPr>
          <w:rFonts w:ascii="Sylfaen" w:hAnsi="Sylfaen" w:cs="Sylfaen"/>
          <w:lang w:val="ka-GE"/>
        </w:rPr>
        <w:t xml:space="preserve"> </w:t>
      </w:r>
    </w:p>
    <w:p w14:paraId="492EBBD2" w14:textId="6AB751AC" w:rsidR="00154247"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Pr>
          <w:rFonts w:ascii="Sylfaen" w:hAnsi="Sylfaen" w:cs="Sylfaen"/>
          <w:lang w:val="ka-GE"/>
        </w:rPr>
        <w:t>მოწოდებული რეაგენტების ვადა უნდა იყოს მინიმუმ ერთი წელი</w:t>
      </w:r>
      <w:r w:rsidR="004F7781">
        <w:rPr>
          <w:rFonts w:ascii="Sylfaen" w:hAnsi="Sylfaen" w:cs="Sylfaen"/>
          <w:lang w:val="ka-GE"/>
        </w:rPr>
        <w:t xml:space="preserve"> და/ან მწარმოებლის მიერ მაქსიმალური ვადით</w:t>
      </w:r>
      <w:r>
        <w:rPr>
          <w:rFonts w:ascii="Sylfaen" w:hAnsi="Sylfaen" w:cs="Sylfaen"/>
          <w:lang w:val="ka-GE"/>
        </w:rPr>
        <w:t>;</w:t>
      </w:r>
    </w:p>
    <w:p w14:paraId="567E2190" w14:textId="1504C509" w:rsidR="00154247" w:rsidRDefault="00154247" w:rsidP="00386E66">
      <w:pPr>
        <w:jc w:val="both"/>
        <w:rPr>
          <w:rFonts w:ascii="Sylfaen" w:hAnsi="Sylfaen" w:cs="Sylfaen"/>
          <w:lang w:val="ka-GE"/>
        </w:rPr>
      </w:pPr>
      <w:r>
        <w:rPr>
          <w:rFonts w:ascii="Sylfaen" w:hAnsi="Sylfaen" w:cs="Sylfaen"/>
          <w:lang w:val="ka-GE"/>
        </w:rPr>
        <w:t>-</w:t>
      </w:r>
      <w:r w:rsidR="001653BA">
        <w:rPr>
          <w:rFonts w:ascii="Sylfaen" w:hAnsi="Sylfaen" w:cs="Sylfaen"/>
          <w:lang w:val="ka-GE"/>
        </w:rPr>
        <w:t xml:space="preserve"> </w:t>
      </w: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1ED081E2"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w:t>
      </w:r>
      <w:r w:rsidR="00E563CE">
        <w:rPr>
          <w:rFonts w:ascii="Sylfaen" w:hAnsi="Sylfaen" w:cs="Sylfaen"/>
          <w:lang w:val="ka-GE"/>
        </w:rPr>
        <w:t>ბები; დანართი N3-სახარჯი მასალა</w:t>
      </w:r>
      <w:r w:rsidR="008F0953">
        <w:rPr>
          <w:rFonts w:ascii="Sylfaen" w:hAnsi="Sylfaen" w:cs="Sylfaen"/>
        </w:rPr>
        <w:t>),</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CB295C" w14:textId="4409B41E" w:rsidR="00386E66" w:rsidRDefault="00821802" w:rsidP="00386E66">
      <w:pPr>
        <w:spacing w:after="0" w:line="240" w:lineRule="auto"/>
        <w:jc w:val="both"/>
        <w:rPr>
          <w:rFonts w:ascii="Sylfaen" w:hAnsi="Sylfaen" w:cs="Sylfaen"/>
          <w:b/>
          <w:bCs/>
          <w:lang w:val="ka-GE"/>
        </w:rPr>
      </w:pPr>
      <w:hyperlink r:id="rId9" w:history="1">
        <w:r w:rsidR="008F0953" w:rsidRPr="008F0953">
          <w:rPr>
            <w:rStyle w:val="Hyperlink"/>
            <w:rFonts w:ascii="Sylfaen" w:hAnsi="Sylfaen" w:cs="Sylfaen"/>
            <w:b/>
            <w:bCs/>
            <w:lang w:val="ka-GE"/>
          </w:rPr>
          <w:t>დანართები GST.xlsx</w:t>
        </w:r>
      </w:hyperlink>
    </w:p>
    <w:p w14:paraId="434FC594" w14:textId="77777777" w:rsidR="008F0953" w:rsidRPr="009D5234" w:rsidRDefault="008F0953"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42DB2932" w:rsid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96D0F38" w14:textId="77777777" w:rsidR="00892CF8" w:rsidRPr="004E0822" w:rsidRDefault="00892CF8" w:rsidP="00892CF8">
      <w:pPr>
        <w:jc w:val="both"/>
        <w:rPr>
          <w:rFonts w:ascii="Sylfaen" w:hAnsi="Sylfaen"/>
          <w:i/>
          <w:lang w:val="ka-GE"/>
        </w:rPr>
      </w:pPr>
      <w:r>
        <w:rPr>
          <w:rFonts w:ascii="Sylfaen" w:hAnsi="Sylfaen"/>
          <w:i/>
          <w:lang w:val="ka-GE"/>
        </w:rPr>
        <w:t xml:space="preserve">პრეტენდეტს აქვს უფლება მონაწილეობა მიიღოს როგორც ყველა დანართის ყველა პოზიციაზე, ასევე ცალკეულ პოზიციებზე. </w:t>
      </w:r>
    </w:p>
    <w:p w14:paraId="6CC83835" w14:textId="77777777" w:rsidR="00892CF8" w:rsidRPr="004E0822" w:rsidRDefault="00892CF8" w:rsidP="00386E66">
      <w:pPr>
        <w:jc w:val="both"/>
        <w:rPr>
          <w:rFonts w:ascii="Sylfaen" w:hAnsi="Sylfaen"/>
          <w:i/>
          <w:lang w:val="ka-GE"/>
        </w:rPr>
      </w:pP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61997E1"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lastRenderedPageBreak/>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sidRPr="008F0953">
        <w:rPr>
          <w:rFonts w:ascii="Sylfaen" w:hAnsi="Sylfaen" w:cs="Sylfaen"/>
          <w:color w:val="222222"/>
          <w:shd w:val="clear" w:color="auto" w:fill="FFFFFF"/>
          <w:lang w:val="ka-GE"/>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w:t>
      </w:r>
      <w:r w:rsidR="008F0953">
        <w:rPr>
          <w:rFonts w:ascii="Sylfaen" w:hAnsi="Sylfaen" w:cs="Sylfaen"/>
          <w:lang w:val="ka-GE"/>
        </w:rPr>
        <w:t>ი N4-ლაბორატორიული ჭურჭელი</w:t>
      </w:r>
      <w:r w:rsidR="00742DC5">
        <w:rPr>
          <w:rFonts w:ascii="Sylfaen" w:hAnsi="Sylfaen" w:cs="Sylfaen"/>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2EE47F50" w14:textId="33B083C8" w:rsidR="008F0953" w:rsidRDefault="00821802" w:rsidP="00386E66">
      <w:pPr>
        <w:jc w:val="both"/>
        <w:rPr>
          <w:rFonts w:ascii="Sylfaen" w:hAnsi="Sylfaen" w:cs="Sylfaen"/>
          <w:b/>
          <w:color w:val="222222"/>
          <w:u w:val="single"/>
          <w:shd w:val="clear" w:color="auto" w:fill="FFFFFF"/>
          <w:lang w:val="ka-GE"/>
        </w:rPr>
      </w:pPr>
      <w:hyperlink r:id="rId10" w:history="1">
        <w:r w:rsidR="008F0953" w:rsidRPr="008F0953">
          <w:rPr>
            <w:rStyle w:val="Hyperlink"/>
            <w:rFonts w:ascii="Sylfaen" w:hAnsi="Sylfaen" w:cs="Sylfaen"/>
            <w:b/>
            <w:shd w:val="clear" w:color="auto" w:fill="FFFFFF"/>
            <w:lang w:val="ka-GE"/>
          </w:rPr>
          <w:t>დანართები GST.xlsx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50DDECA7" w:rsidR="00564625" w:rsidRPr="008F0953"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386E66">
        <w:rPr>
          <w:rFonts w:ascii="Sylfaen" w:hAnsi="Sylfaen" w:cs="Sylfaen"/>
          <w:lang w:val="ka-GE"/>
        </w:rPr>
        <w:t xml:space="preserve">30 ივნისისა, მისამართზე: ქ. თბილისი, </w:t>
      </w:r>
      <w:r w:rsidR="008F0953">
        <w:rPr>
          <w:rFonts w:ascii="Sylfaen" w:hAnsi="Sylfaen" w:cs="Sylfaen"/>
          <w:lang w:val="ka-GE"/>
        </w:rPr>
        <w:t xml:space="preserve">გარდაბანი, ყოფილი თბილსრესის მიმდებარე ტერიტორია. </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75437AA3"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55C46E59" w14:textId="77777777" w:rsidR="004D7B95" w:rsidRPr="00953319" w:rsidRDefault="00154247" w:rsidP="004D7B95">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4F7781">
        <w:rPr>
          <w:rFonts w:ascii="Sylfaen" w:hAnsi="Sylfaen"/>
          <w:lang w:val="ka-GE"/>
        </w:rPr>
        <w:t xml:space="preserve"> მოწოდებიდან</w:t>
      </w:r>
      <w:r w:rsidR="00386E66" w:rsidRPr="00386E66">
        <w:rPr>
          <w:rFonts w:ascii="Sylfaen" w:hAnsi="Sylfaen"/>
          <w:lang w:val="ka-GE"/>
        </w:rPr>
        <w:t xml:space="preserve"> </w:t>
      </w:r>
      <w:r w:rsidR="004D7B95" w:rsidRPr="00953319">
        <w:rPr>
          <w:rFonts w:ascii="Sylfaen" w:hAnsi="Sylfaen"/>
          <w:b/>
          <w:lang w:val="ka-GE"/>
        </w:rPr>
        <w:t>მოწოდებიდან მინიმუმ 1 წლის ვადა, გამონაკლისად იმ პოზიციებისა, რომლის წ</w:t>
      </w:r>
      <w:r w:rsidR="004D7B95">
        <w:rPr>
          <w:rFonts w:ascii="Sylfaen" w:hAnsi="Sylfaen"/>
          <w:b/>
          <w:lang w:val="ka-GE"/>
        </w:rPr>
        <w:t xml:space="preserve">არმოება 1 წლიანი ვადით არ ხდება, მწარმოებლის მიერ მაქსიმალური ვადით. </w:t>
      </w:r>
      <w:r w:rsidR="004D7B95" w:rsidRPr="00953319">
        <w:rPr>
          <w:rFonts w:ascii="Sylfaen" w:hAnsi="Sylfaen"/>
          <w:b/>
          <w:lang w:val="ka-GE"/>
        </w:rPr>
        <w:t xml:space="preserve"> </w:t>
      </w:r>
    </w:p>
    <w:p w14:paraId="1763C96E" w14:textId="1149C2D7"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lastRenderedPageBreak/>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53ED8C5" w14:textId="77777777" w:rsidR="00892CF8" w:rsidRDefault="00E45EB8" w:rsidP="00892CF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r w:rsidR="00892CF8">
        <w:rPr>
          <w:rFonts w:ascii="Sylfaen" w:hAnsi="Sylfaen"/>
          <w:lang w:val="ka-GE"/>
        </w:rPr>
        <w:t xml:space="preserve"> </w:t>
      </w:r>
      <w:r w:rsidR="00892CF8">
        <w:rPr>
          <w:rFonts w:ascii="Sylfaen" w:hAnsi="Sylfaen"/>
          <w:lang w:val="ka-GE"/>
        </w:rPr>
        <w:t xml:space="preserve">სატენდერო დოკუმენტაციას თან ერთვის ხელშეკრულების უვლელი დანართები: </w:t>
      </w:r>
    </w:p>
    <w:p w14:paraId="070EF2FC" w14:textId="7CC9A31D" w:rsidR="00892CF8" w:rsidRDefault="00892CF8" w:rsidP="00892CF8">
      <w:pPr>
        <w:spacing w:after="0" w:line="360" w:lineRule="auto"/>
        <w:jc w:val="both"/>
        <w:rPr>
          <w:rFonts w:ascii="Sylfaen" w:hAnsi="Sylfaen"/>
          <w:lang w:val="ka-GE"/>
        </w:rPr>
      </w:pPr>
      <w:r>
        <w:rPr>
          <w:rFonts w:ascii="Sylfaen" w:hAnsi="Sylfaen"/>
          <w:lang w:val="ka-GE"/>
        </w:rPr>
        <w:t xml:space="preserve">დანართი N1 </w:t>
      </w:r>
      <w:r>
        <w:rPr>
          <w:rFonts w:ascii="Sylfaen" w:hAnsi="Sylfaen"/>
          <w:lang w:val="ka-GE"/>
        </w:rPr>
        <w:t>–</w:t>
      </w:r>
      <w:r>
        <w:rPr>
          <w:rFonts w:ascii="Sylfaen" w:hAnsi="Sylfaen"/>
          <w:lang w:val="ka-GE"/>
        </w:rPr>
        <w:t xml:space="preserve"> </w:t>
      </w:r>
      <w:r>
        <w:rPr>
          <w:rFonts w:ascii="Sylfaen" w:hAnsi="Sylfaen"/>
        </w:rPr>
        <w:t xml:space="preserve">GST </w:t>
      </w:r>
      <w:r w:rsidRPr="00B42E6D">
        <w:rPr>
          <w:rFonts w:ascii="Sylfaen" w:hAnsi="Sylfaen"/>
          <w:lang w:val="ka-GE"/>
        </w:rPr>
        <w:t xml:space="preserve"> საქონელი ძირითადი პირობები ფასი ლარშია მოცემული</w:t>
      </w:r>
    </w:p>
    <w:p w14:paraId="79CA60FF" w14:textId="2892E368" w:rsidR="00E45EB8" w:rsidRPr="00E37C5C" w:rsidRDefault="00892CF8" w:rsidP="00892CF8">
      <w:pPr>
        <w:spacing w:after="0" w:line="360" w:lineRule="auto"/>
        <w:jc w:val="both"/>
        <w:rPr>
          <w:rFonts w:ascii="Sylfaen" w:hAnsi="Sylfaen"/>
          <w:lang w:val="ka-GE"/>
        </w:rPr>
      </w:pPr>
      <w:r>
        <w:rPr>
          <w:rFonts w:ascii="Sylfaen" w:hAnsi="Sylfaen"/>
          <w:lang w:val="ka-GE"/>
        </w:rPr>
        <w:t xml:space="preserve">დანართი N2 </w:t>
      </w:r>
      <w:r>
        <w:rPr>
          <w:rFonts w:ascii="Sylfaen" w:hAnsi="Sylfaen"/>
          <w:lang w:val="ka-GE"/>
        </w:rPr>
        <w:t>–</w:t>
      </w:r>
      <w:r>
        <w:rPr>
          <w:rFonts w:ascii="Sylfaen" w:hAnsi="Sylfaen"/>
          <w:lang w:val="ka-GE"/>
        </w:rPr>
        <w:t xml:space="preserve"> </w:t>
      </w:r>
      <w:r>
        <w:rPr>
          <w:rFonts w:ascii="Sylfaen" w:hAnsi="Sylfaen"/>
          <w:lang w:val="ka-GE"/>
        </w:rPr>
        <w:t xml:space="preserve">GST </w:t>
      </w:r>
      <w:bookmarkStart w:id="0" w:name="_GoBack"/>
      <w:bookmarkEnd w:id="0"/>
      <w:r w:rsidRPr="00B42E6D">
        <w:rPr>
          <w:rFonts w:ascii="Sylfaen" w:hAnsi="Sylfaen"/>
          <w:lang w:val="ka-GE"/>
        </w:rPr>
        <w:t>ეთიკის და ქცევის კოდექსი. ანტიკორუფციული პოლიტიკა. გაეროს გლობალური შეთანხმება.</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2E2CD0B"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E563CE">
        <w:rPr>
          <w:rFonts w:ascii="Sylfaen" w:hAnsi="Sylfaen"/>
          <w:lang w:val="ka-GE"/>
        </w:rPr>
        <w:t xml:space="preserve">ს თარიღიდან </w:t>
      </w:r>
      <w:r w:rsidR="00E563CE" w:rsidRPr="00E563CE">
        <w:rPr>
          <w:rFonts w:ascii="Sylfaen" w:hAnsi="Sylfaen"/>
          <w:b/>
          <w:lang w:val="ka-GE"/>
        </w:rPr>
        <w:t>6</w:t>
      </w:r>
      <w:r w:rsidR="00CC4789" w:rsidRPr="00E563CE">
        <w:rPr>
          <w:rFonts w:ascii="Sylfaen" w:hAnsi="Sylfaen"/>
          <w:b/>
          <w:lang w:val="ka-GE"/>
        </w:rPr>
        <w:t xml:space="preserve">0 </w:t>
      </w:r>
      <w:r w:rsidR="00CC4789" w:rsidRPr="00E563CE">
        <w:rPr>
          <w:rFonts w:ascii="AcadNusx" w:hAnsi="AcadNusx"/>
          <w:b/>
          <w:lang w:val="ka-GE"/>
        </w:rPr>
        <w:t>(</w:t>
      </w:r>
      <w:r w:rsidR="00E563CE" w:rsidRPr="00E563CE">
        <w:rPr>
          <w:rFonts w:ascii="Sylfaen" w:hAnsi="Sylfaen"/>
          <w:b/>
          <w:lang w:val="ka-GE"/>
        </w:rPr>
        <w:t>სამოცი</w:t>
      </w:r>
      <w:r w:rsidR="00CC4789" w:rsidRPr="00E563CE">
        <w:rPr>
          <w:rFonts w:ascii="AcadNusx" w:hAnsi="AcadNusx"/>
          <w:b/>
          <w:lang w:val="ka-GE"/>
        </w:rPr>
        <w:t>)</w:t>
      </w:r>
      <w:r w:rsidR="00CC4789" w:rsidRPr="00E563CE">
        <w:rPr>
          <w:rFonts w:ascii="Sylfaen" w:hAnsi="Sylfaen"/>
          <w:b/>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70642A97"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4DC2C6A9" w14:textId="3EE91661" w:rsidR="00E563CE" w:rsidRPr="00E563CE" w:rsidRDefault="00E563CE" w:rsidP="00386E66">
      <w:pPr>
        <w:spacing w:after="0" w:line="360" w:lineRule="auto"/>
        <w:ind w:left="360"/>
        <w:jc w:val="both"/>
        <w:rPr>
          <w:rFonts w:ascii="Sylfaen" w:hAnsi="Sylfaen"/>
          <w:b/>
          <w:lang w:val="ka-GE"/>
        </w:rPr>
      </w:pPr>
      <w:r>
        <w:rPr>
          <w:rFonts w:ascii="Sylfaen" w:hAnsi="Sylfaen"/>
          <w:lang w:val="ka-GE"/>
        </w:rPr>
        <w:t xml:space="preserve">1.9.4 </w:t>
      </w:r>
      <w:r w:rsidRPr="00E563CE">
        <w:rPr>
          <w:rFonts w:ascii="Sylfaen" w:hAnsi="Sylfaen"/>
          <w:b/>
          <w:lang w:val="ka-GE"/>
        </w:rPr>
        <w:t>ტენდერში მონაწილეობა უფასოა.</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lastRenderedPageBreak/>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FB642" w14:textId="77777777" w:rsidR="00821802" w:rsidRDefault="00821802" w:rsidP="007902EA">
      <w:pPr>
        <w:spacing w:after="0" w:line="240" w:lineRule="auto"/>
      </w:pPr>
      <w:r>
        <w:separator/>
      </w:r>
    </w:p>
  </w:endnote>
  <w:endnote w:type="continuationSeparator" w:id="0">
    <w:p w14:paraId="0C12DA07" w14:textId="77777777" w:rsidR="00821802" w:rsidRDefault="0082180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B96DC33" w:rsidR="004A3BD8" w:rsidRDefault="004A3BD8">
        <w:pPr>
          <w:pStyle w:val="Footer"/>
          <w:jc w:val="right"/>
        </w:pPr>
        <w:r>
          <w:fldChar w:fldCharType="begin"/>
        </w:r>
        <w:r>
          <w:instrText xml:space="preserve"> PAGE   \* MERGEFORMAT </w:instrText>
        </w:r>
        <w:r>
          <w:fldChar w:fldCharType="separate"/>
        </w:r>
        <w:r w:rsidR="00892CF8">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A71E0" w14:textId="77777777" w:rsidR="00821802" w:rsidRDefault="00821802" w:rsidP="007902EA">
      <w:pPr>
        <w:spacing w:after="0" w:line="240" w:lineRule="auto"/>
      </w:pPr>
      <w:r>
        <w:separator/>
      </w:r>
    </w:p>
  </w:footnote>
  <w:footnote w:type="continuationSeparator" w:id="0">
    <w:p w14:paraId="3BFA8BA9" w14:textId="77777777" w:rsidR="00821802" w:rsidRDefault="0082180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653BA"/>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D7B95"/>
    <w:rsid w:val="004E0822"/>
    <w:rsid w:val="004F0ACD"/>
    <w:rsid w:val="004F6209"/>
    <w:rsid w:val="004F7781"/>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1802"/>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2CF8"/>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0953"/>
    <w:rsid w:val="008F419D"/>
    <w:rsid w:val="00900221"/>
    <w:rsid w:val="0090279D"/>
    <w:rsid w:val="009038DC"/>
    <w:rsid w:val="00904044"/>
    <w:rsid w:val="00913646"/>
    <w:rsid w:val="00922889"/>
    <w:rsid w:val="00925CFF"/>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C6930"/>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5F10"/>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63CE"/>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229A"/>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4307;&#4304;&#4316;&#4304;&#4320;&#4311;&#4308;&#4305;&#4312;%20GST.xlsx" TargetMode="External"/><Relationship Id="rId4" Type="http://schemas.openxmlformats.org/officeDocument/2006/relationships/settings" Target="settings.xml"/><Relationship Id="rId9" Type="http://schemas.openxmlformats.org/officeDocument/2006/relationships/hyperlink" Target="&#4307;&#4304;&#4316;&#4304;&#4320;&#4311;&#4308;&#4305;&#4312;%20GST.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18FF-ADE4-4BD7-993C-B9DC005F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26</cp:revision>
  <cp:lastPrinted>2015-07-27T06:36:00Z</cp:lastPrinted>
  <dcterms:created xsi:type="dcterms:W3CDTF">2021-02-08T20:05:00Z</dcterms:created>
  <dcterms:modified xsi:type="dcterms:W3CDTF">2023-02-01T08:27:00Z</dcterms:modified>
</cp:coreProperties>
</file>